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dd343" w14:textId="1add3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постановления акимата Кызылкогинского района от 25 декабря 2023 года № 242 "Об утверждении Правил организации и проведения мероприятий по текущему или капитальному ремонту фасадов, крыш многоквартирных жилых домов, направленных на придание единого архитектурного облика Кызылкогинского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Кызылкогинского района Атырауской области от 12 февраля 2024 года № 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Кызылкогинского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Кызылкогинского района от 25 декабря 2023 года № 242 "Об утверждении Правил организации и проведения мероприятий по текущему или капитальному ремонту фасадов, крыш многоквартирных жилых домов, направленных на придание Кызылкогинского района единого архитектурного облика" Кызылкогинского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Кызылкогинского районного отдела жилищно-коммунального хозяйства, пассажирского транспорта, автомобильных дорог и жилищной инспекции (Камаладенов К.)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Игали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