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8c76" w14:textId="2bd8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Туркестанской области от 21 ноября 2022 года № 230 "Об утверждении Положения о государственном учреждении "Управление пассажирского транспорта и автомобильных дорог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7 июня 2024 года № 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Туркестанской области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21 ноября 2022 года № 230 "Об утверждении Положения о государственном учреждении "Управление пассажирского транспорта и автомобильных дорог Туркестанской области"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государственном учреждении "Управление пассажирского транспорта и автомобильных дорог Туркестанской области",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4-1), 4-2), 4-3) и 4-4) следующего содержания: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"4-1) обеспечение эксплуатации и содержание аэродромов (аэропортов), находящихся в коммунальной собственности;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установка автоматизированных станций измерения на автомобильных дорогах общего пользования областного и районного значения, улицах населенных пунктов по согласованию с дорожным органом;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4-3) обеспечение функционирования автоматизированных станций измерения на автомобильных дорогах общего пользования областного и районного значения, улицах населенных пунктов в порядке, определенном правилами организации работы автоматизированных станций измерения;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4-4) установление предельных уровней цен (тарифов) на услуги по перевозке пассажиров по социально-значимым межрайонным (междугородным внутриобластным) и пригородным железнодорожным сообщениям";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38)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"принятие решений о временном прекращении социально-значимых железнодорожных перевозок при возникновении чрезвычайных обстоятельств";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"25. Реорганизация и упразднение Управления и подведомственных организаций осуществляются в соответствии с законодательством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находящаяся в ведении Управления: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предприятие на праве хозяйственного ведения "Оңтүстік жолдары" управления пассажирского транспорта и автомобильных дорог Туркестанской области;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"Международный аэропорт Туркестан".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Туркестанской области" в установленном законодательством порядке обеспечить: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направить его копию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