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2388" w14:textId="8df2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города Кентау от 11 декабря 2023 года № 363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3 января 2024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11 декабря 2023 года № 363 "Об установлении публичного сервитута".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"Кентауский городской отдел земельных отношении" акимата города Кентау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области, для официального опубликования и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Кентау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Кентау Тулепову Г.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