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10ed" w14:textId="e701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12 марта 2024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города Кентау, в пределах суммы предусмотренной в бюджете города на 2024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две тысячи 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