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33f2" w14:textId="8623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29 апреля 2024 года № 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акционерного общества "Кселл",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"Кселл" публичный сервитут сроком на 10 (десять) лет, без изъятия у землепользователей земельного участка общей площадью 0,12 гектара с территории сельского округа Алтынтобе Казыгуртского района в целях ведения и эксплуатации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Казыгурт"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М.Аширбаеву.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