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6178" w14:textId="48a6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Казыгуртском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21 февраля 2024 года № 11/73-VIII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в Казыгуртском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2024 года № 11/73-VIII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Казыгуртском районе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села,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сельского округа, улицы, многоквартирного жилого дома в избрании представителей для участия в сходе местного сообщества;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улицы, многоквартирные жилые дома).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районного значения,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улицы многоквартирных домов раздельные сходы многоквартирного дома не проводятся.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от 100 жителей 1 представитель.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 от жителей села, улицы, многоквартирного жилого дома.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до 2000 человек до 4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от 2000 до 4000 человек до 3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свыше 4000 человек до 2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2-3 села до 20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4-6 села до 15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7-9 села до 10 представителей.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