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30d49" w14:textId="ec30d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"О бюджете сельских округов на 2024-2026 годы" от 27 декабря 2023 года № 10/65-VІII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Туркестанской области от 6 мая 2024 года № 14/95-VIII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Казыгуртский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"О бюджете сельских округов на 2024-2026 годы" от 27 декабря 2023 года под №10/65-VIII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Казыгуртского сельского округа на 2024-2026 годы согласно приложениям 1,2,3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203 516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198 034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5 315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203 735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-219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219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сельского округа Сарапхана на 2024-2026 годы согласно приложениям 4,5,6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95 053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75 524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19 529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98 840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-3 787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-3 787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3 787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3 787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сельского округа Алтынтобе на 2024-2026 годы согласно приложениям 7,8,9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92 078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88 977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3 101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92 078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0.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сельского округа Карабау на 2024-2026 годы согласно приложениям 10,11,12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77 773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41 088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36 685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78 347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-574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574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574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сельского округа Сабыра Рахимова на 2024-2026 годы согласно приложениям 13,14,15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59 133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39 589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19 544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59 562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-429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429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сельского округа Каракозы Абдалиева на 2024-2026 годы согласно приложениям 16,17,18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108 034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79 633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28 401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109 077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-1 043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-1 043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–1 043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1 043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бюджет сельского округа Кызылкия на 2024-2026 годы согласно приложениям 19,20,21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91 146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63 637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26 929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92 504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-1 358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-1 358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–1 358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1 358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Утвердить бюджет сельского округа Шанак на 2024-2026 годы согласно приложениям 22,23,24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60 022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29 787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30 235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61 709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–-1 687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-1 687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1 687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1 687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Утвердить бюджет сельского округа Шарбулак на 2024-2026 годы согласно приложениям 25,26,27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–63 186тысяч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38 252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24 934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63 856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-670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670тысяч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670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Утвердить бюджет сельского округа Жанабазар на 2024-2026 годы согласно приложениям 28,29,30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126 253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91 008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35 245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–126 653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-400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400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Утвердить бюджет сельского округа Турбат на 2024-2026 годы согласно приложениям 31,32,33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90 247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65 248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24 999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92 146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-1 899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-1 899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1 899тысяч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1 899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Утвердить бюджет сельского округа Какпак на 2024-2026 годы согласно приложениям 34,35,36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79 803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44 683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35 120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80 335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-532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532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Утвердить бюджет сельского округа Жигерген на 2024-2026 годы согласно приложениям 37,38,39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61 431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30 787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30 644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62 936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-1 505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-1 505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1 505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1 505 тысяч тенге."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Калымбетов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мая 2024 года №14/95-VIII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№10/65-VIII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Казыгурт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мая 2024 года №14/95-VIII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№10/65-VIII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Сарапхана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пользованием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мая 2024 года №14/95-VIII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№10/65-VIII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Алтынтобе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мая 2024 года №14/95-VIII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№10/65-VIII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Карабау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мая 2024 года №14/95-VIII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№10/65-VIII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Сабыр Рахимова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мая 2024 года №14/95-VIII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№10/65-VIII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Каракозы Абдалиева на 2024год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мая 2024 года №14/95-VIII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№10/65-VIII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Кызылкия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пользованием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мая 2024 года №14/95-VIII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№10/65-VIII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Шанак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мая 2024 года №14/95-VIII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№10/65-VIII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Шарбулак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мая 2024 года №14/95-VIII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№10/65-VIII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Жанабазар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мая 2024 года №14/95-VIII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№10/65-VIII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Турбат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мая 2024 года №14/95-VIII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№10/65-VIII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Какпак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мая 2024 года №14/95-VIII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№10/65-VIII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Жигерген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пользаванием земельныйми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