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98a6d" w14:textId="3d98a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для населения на сбор, транспортировку, сортировку и захоронение твердых бытовых отходов по Казыгуртскому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6 мая 2024 года № 14/96-VIII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подпунктами 2) и 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365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Министра экологии, геологии и природных ресурсов Республики Казахстан от 1 сентября 2021 года №347 "Об утверждении Типовых правил расчета норм образования и накопления коммунальных отходов" (зарегистрировано в Реестре государственной регистрации нормативных правовых актов за № 24212),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Министра экологии, геологии и природных ресурсов Республики Казахстан от 14 сентября 2021 года №377 "Об утверждении Методики расчета тарифа для населения на сбор, транспортировку, сортировку и захоронение твердых бытовых отходов" (зарегистрировано в Реестре государственной регистрации нормативных правовых актов за № 24382),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Казыгуртскому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для населения на сбор, транспортировку, сортировку и захоронение твердых бытовых отходов по Казыгуртскому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настояшему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Т.Калымбетов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мая 2024 года №14/96-VIII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Казыгуртскому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другие подобные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 и другие дошкольные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Поликлиники, медицинские центры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прочие увеселительные заведения и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автоматов, интернет-кафе, компьютерные клубы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промышленно-товарные магазины, смешанные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промышленных,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Пляжи, уличные сметы с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кооперативы, гаражи, паркинги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города, парковые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мая 2024 года №14/96-VIII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Казыгуртскому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(без налога на добавленную стоимость)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житель, в 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житель, в 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на единицу (объем)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