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e637" w14:textId="d4be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мероприятии и признании утратившим силу решение акима сельского округа Карабау Казыгуртского района от 4 апреля 2024 года № 12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Карабау Казыгуртского района Туркестанской области от 14 июня 2024 года № 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 статьи 27 Закона Республики Казахстан "О правовых актах", подпунктом 8)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ветеринарии" и на основании представления руководителя территориальной инспекции Казыгуртского района Комитета ветеринарного контроля и надзора Министерства сельского хозяйства Республики Казахстан от 7 июня 2024 года № 02-05/160,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Снять установленные ограничительные мероприятия, на территории жилых домов № 1-19 по улице Л. Тотаева, населенного пункта Сынтас сельского округа Карабау Казыгуртского района Туркестанской области, в связи с проведением комплекса ветеринарных мероприятий по ликвидации очагов бешенства из проб головного мозга крупного рогатого скота.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Карабау Казыгуртского района от 4 апреля 2024 года № 12 "Об установлении ограничительных мероприятий".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Ж.Алимкулов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