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3c7b" w14:textId="4af3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поселков, сельских округов, прибывшим для работы и проживания в сельские населенные пункты Мактааральского района в 2024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29 марта 2024 года № 14-93-VIII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№32927)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№9946) Мактааралький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поселков, сельских округов, прибывшим для работы и проживания в сельские населенные пункты Мактааральского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административный центр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