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dd5a" w14:textId="c37d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стимулирующих надбавок к должностным окладам работникаов организации,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22 апреля 2024 года № 14/2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стимулирующию надбавки не более 50 процентов к должностным окладам работникам коммунального государственного учреждения "Темірлан абаттандыру" при отделе жилищно-коммунального хозяйства, пассажирского транспорта, автомобильных дорог и жилищной инспекции района в порядке, определяемом местным исполнительным органом.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