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adca" w14:textId="a39a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Караспан Ордабасинского района Туркестанской области от 5 апреля 2024 года № 33. Утратило силу решением акима сельского округа Караспан Ордабасинского района Туркестанской области от 11 июня 2024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Караспан Ордабасинского района Туркестанской области от 11.06.2024 № 52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(зарегистрирован в Министерстве юстиции Республики Казахстан 12 марта 2015 года № 10414) и приказом руководителя Ордабасинской районной территориальной инспекции Комитета ветеринарного контроля и надзора Министерства сельского хозяйства Республики Казахстан от 03 апреля 2024 года №08-02 - 07/125, аким сельского округа Караспан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ограничительные мероприятия в связи с положительным результатом на "бешенство" крупного рогатого скота по улице Жандосова №3, населенного пункта Батырата сельского округа Караспан Ордабасинского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