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1a17" w14:textId="15c1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Шубарсу Ордабасинского района Туркестанской области от 12 июня 2024 года № 176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руководителя Ордабасинской районной территориальной инспекции Комитета ветеринарного контроля и надзора Министерства сельского хозяйства Республики Казахстан от 07 июня 2024 года № 08-02-07/214,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в связи с проведением комплекса ветеринарных мероприятий по ликвидации очагов "бешенство" среди мелкорагатого скота, на массиве "Цементник-2", улицы Сарайшык, Пистели, "Орал" и Жастабан, сельского округа Шубарсу Ордабасинского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Шубарсуского сельского округа от 17 апреля 2024 года № 116 "Об установлении органичительных мероприятий".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заместителя акима А.Бердешова сельского округа Шубарсу.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А.Турсунбаев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