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8a03a" w14:textId="eb8a0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тарифов на перевозки пассажиров и багажа по Отырарскому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Отырарского района Туркестанской области от 1 апреля 2024 года № 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автомобильном транспорте"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13 октября 2011 года № 614 "Об утверждении Методики расчета тарифов на оказание услуг по перевозке пассажиров и багажа по регулярным маршрутам" (зарегистрирован в Реестре государственной регистрации нормативных правовых актов № 7297), акимат Отырарского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тариф на регулярные социально значимые перевозки пассажиров по Отырарского района в размере 9 (девять) тенге на 1 (один) километр.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тариф для маршрутов на регулярные автомобильные перевозки пассажиров и багажа по Отырарского района в размере 9 (девять) тенге на 1 (один) километр.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Султанханов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