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f281" w14:textId="d9df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Отрарского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29 марта 2024 года № 13/73-VIII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> статьи 18 Закона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Отырарский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(распространяется также на ветеринарных специалистов ветеринарных пунктов, осуществляющих деятельность в области ветеринарии), государственным служащим аппаратов акимов (за исключением лиц, занимающих руководящие должности) сел, поселков, сельских округов, прибывшим для работы и проживания в сельские населенные пункты Отрарского района, в пределах суммы предусмотренной в бюджете района на 2024 год,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в сумме, не превышающей одну тысячу пятисоткратного размера месячного расчетного показателя для социальной поддержкии приобретения или строительства жилья;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Отырарского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