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283f" w14:textId="3b12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Отырарского района маслихата от 21 декабря 2023 года № 10/57-VIІІ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22 апреля 2024 года № 14/81-VIIII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Отырарский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Отырарского районного маслихата от 21 декабря 2023 года № 10/57-VІІI "О районном бюджете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Отырарского района на 2024-2026 годы согласно приложению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8 352 789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2 829 751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17 969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1 962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5 503 107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8 853 807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44 539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-545 557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–545 557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562 134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5 340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Отырарского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2024 года №14/81-VIII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№10/57-VII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5 503 107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другие услуги в сфере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