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5172" w14:textId="a3e5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Сайрамского района от 18 января 2024 года № 9 "О реорганизации государственного учреждения "Отдел жилищно-коммунального хозяйства, пассажирского транспорта и автомобильных дорог Сайрамского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30 января 2024 года № 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18 января 2024 года № 9 "О реорганизации государственного учреждения "Отдел жилищно-коммунального хозяйства, пассажирского транспорта и автомобильных дорог Сайрамского района"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 "путем разделения" заменить словами "путем выделения".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вожложить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публичного обупликования.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