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765d" w14:textId="57576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Созакского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28 февраля 2024 года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решения с.м в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в 2024 году меры социальной поддержки в виде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с учетом ограничений,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"О государственной службе Республики Казахстан", прибывшим для работы и проживания в сельские населенные пункты Созакского района: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для специалистов, прибывших: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Созакского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