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3028" w14:textId="e043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ГУ "Отдел жилищно коммунального хозяйства, пассажирского транспорта и автомобильных дорог акимата Созакского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15 апреля 2024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согласно по писме №41-14-07/141 от 01.04.2024 года ГУ "Отдел жилищно-коммунального хозяйства, пассажирского транспорта и автомобильных дорог акимата Созакского района",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ГУ "Отдел жилищно-коммунального хозяйства, пассажирского транспорта и автомобильных дорог акимата Созакского района" сроком на сорок девят лет для проведения элетро энергий на земельный участок общей площадью 0,3212 гектар, расположенный на территории сельского округа Шолаккорган, Созакского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жилищно-коммунального хозяйства, пассажирского транспорта и автомобильных дорог акимата Созакского района" должно соблюдать требования законадательства Республики Казахстан и провести восстановление поврежденных участков после эксплуатации.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поручаю заместителью акима района А.Сатыбалдину.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