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48d" w14:textId="ee9f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20 декабря 2023 года № 70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апреля 2024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2023 года №70 "О районном бюджете на2024-2026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Созакского района на 2024-2026 годы согласно приложениям 1, 2 и 3,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19 263 905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12 133 125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7 127 410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19 821 688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59 370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-617 153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617 153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469 660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182 269.";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на 2024 год норматив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49,3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41,9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49,4 процентов".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12 133 125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19 821 688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 техническими и тифло 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Землеустройство, проводимое при установлении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районов, городов областного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нных) целевых трансфертов, выделенных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счет целевого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трансферта из Национального фонда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-617 153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