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3a503" w14:textId="713a5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27 декабря 2023 года № 80 "О бюджете сельских округов и поселков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30 апреля 2024 года № 111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27 декабря 2023 года №80 "О бюджете сельских округов и поселков на 2024-2026 годы"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сельского округа Жартытобе на 2024-2026 годы согласно приложениями 1,2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129 832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–14 302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1 455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114 075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132 200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-2 368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2 368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2 368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сельского округа Жуантобе на 2024-2026 годы согласно приложениями 4,5 и 6соответственно,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83 520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–6 740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76 780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83 772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252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Утвердить бюджет сельского округа Каракур на 2024-2026 годы согласно приложениями 7,8 и 9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97 872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–11 585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85 387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100 245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-2 373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2 373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2 373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Утвердить бюджет сельского округа Каратау на 2024-2026 годы согласно приложениями 10, 11 и 12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79 711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–48 335тысяч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31 376тысяч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86 777тысяч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-7 066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7 066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7 066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Утвердить бюджет сельского округа Кумкент на 2024-2026 годы согласно приложениями 13,14 и 15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114 675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–13 164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101 511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117 419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-2 744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2 744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используемыеостатки бюджетных средств – 2 744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Утвердить бюджет сельского округа Созак на 2024-2026 годы согласно приложениями 16,17 и 18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122 920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–38 724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3 608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80 588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134 723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-11 803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–11 803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11 803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Утвердить бюджет сельского округа Сызган на 2024-2026 годы согласно приложениями 19, 20 и 21соответственно,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149 313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–16 017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133 026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151 297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-1 984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–1 984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1 984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"15. Утвердить бюджет сельского округа Шолаккорган на 2024-2026 годы согласно приложениями 22, 23 и 24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424 195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–102 307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3 145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318 743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435 107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-10 912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–10 912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10 912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"17. Утвердить бюджет сельского округа Шу на 2024-2026 годы согласно приложениями 25,26 и 27соответственно,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65 330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–1 001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64 329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65 858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-528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–528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528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"19. Утвердить бюджет поселка Кыземшек на 2024-2026 годы согласно приложениями 28, 29 и 30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87 702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33 820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2 430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51 452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94 731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-7 029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–7 029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7 029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"21. Утвердить бюджет поселка Таукент на 2024-2026 годы согласно приложениями 31, 32 и 33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162 006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–57 790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102 932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182 019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-20 013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–20 013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20 013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"23. Утвердить бюджет сельского округа Тасты на 2024-2026 годы согласно приложениями 34,35 и 36соответственно, в том числе на 2026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68 505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–9 138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59 367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69 481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–976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976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Созакского районного маслахата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О.Жәмиев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Жартытобе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Каракур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Каратау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Кумкент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Созак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Сызган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Шолаккорган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424 195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65 038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435 107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Капитальныые расходы государственных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-10 912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Кыземшек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Капительные расходы государственных органов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Таукент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-20 013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Тасты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