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7764a" w14:textId="63776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по заболеванию бешенства на улице Ынтымак в населенном пункте Киелитас, Киелитасского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Киелитасского сельского округа Толебийского района Туркестанской области от 4 января 2024 года № 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"О местном государственном управлении и самоуправлении в Республике Казахстан", "О правовых актах",с подпунктом 8)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ветеринарии", на основании представления Толебийской районной территориальной инспекции Комитета ветеринарного контроля и надзора Министерства сельского хозяйства Республики Казахстан от 03 января 2024 года №08-02-07/01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Снять ограничительные мероприятия по заболеванию бешенства по улице Ынтымак в населенном пункте Киелитас, Киелитасского сельского округа.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Киелитасского сельского округа № 46 от 27.10.2023 "Об установлении ограничительных мероприятий по заболеванию бешенства по улице Ынтымак в населенном пункте Киелитас Киелитасского сельского округа"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проучить заместителю акима Киелитасского сельского округа Н.Садыкбекову.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Киелитасского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П.Туребеков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