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a349a" w14:textId="5ba34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 для административных государственных должностей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Балыктинского сельского округа акимата Тюлькубасского района Туркестанской области от 3 января 2024 года № 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"О государственной службе Республики Казахстан",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от 5 апреля 2023 года за № 71 "Об утверждении Типовых квалификационных требований к административным государственным должностям корпуса "Б"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квалификационные требования к административным государственным должностям коммунального государственного учреждения "Аппарат акима Балыктинского сельского округа акимата Тюлькубасского района" (8 приложений).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Балыктинского сельского округа от 30 мая 2023 года № 39 "Об утверждении квалификационных требований к государственным административным должностям"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М.Телгараев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Балыктинского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№_1__от "_03__"_января____2024 года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должности заместителю акима Балыктинского сельского округа категория Е-G-1, 1 еденица № 01-1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образованию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1.Послевузовское или высшее либо послесреднее или техническое и профессиональное образование;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необходимых компетенциях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соответствовать типовым квалификационным требованиям административным государственным должностям корпуса "Б"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опыту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соответствовать типовым квалификационным требованиям административным государственным должностям корпуса "Б"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Балыктинского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№_1__от "_03__"_января____2024 года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должности советника акима Балыктинского сельского округа категория Е-G-2, 1 еденица № 02-1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образованию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1.Послевузовское или высшее либо послесреднее или техническое и профессиональное образование;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необходимых компетенциях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соответствовать типовым квалификационным требованиям административным государственным должностям корпуса "Б"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опыту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соответствовать типовым квалификационным требованиям административным государственным должностям корпуса "Б"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Балыктинского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№_1__от "_03__"_января____2024 года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должности Помощник акима Балыктинского сельского округа категория Е-G-2, 1 еденица № 02-2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образованию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1.Послевузовское или высшее либо послесреднее или техническое и профессиональное образование;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2.Бизнес, управление и право (юриспруденция и/или право и/или правоведение (юриспруденция)).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необходимых компетенциях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соответствовать типовым квалификационным требованиям административным государственным должностям корпуса "Б"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опыту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соответствовать типовым квалификационным требованиям административным государственным должностям корпуса "Б"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Балыктинского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№_1__от "_03__"_января____2024 года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должности главного специалиста (бухгалтер) Балыктинского сельского округа категория Е-G-3, 1 еденица № 03-1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образованию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1.Послевузовское или высшее либо послесреднее или техническое и профессиональное образование;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2.Бизнес, управление и право (Экономика, Менеджмент, Учет и аудит, Финансы, Мировая экономика, Государственный аудит, Управление проектами, Государственное и местное управление, Государственное управление, Региональное развития);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необходимых компетенциях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соответствовать типовым квалификационным требованиям административным государственным должностям корпуса "Б"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опыту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соответствовать типовым квалификационным требованиям административным государственным должностям корпуса "Б"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Балыктинского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№_1__от "_03__"_января____2024 года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должности главного специалиста (земельный) Балыктинского сельского округа категория Е-G-3, 1 еденица № 03-2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образованию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1.Послевузовское или высшее либо послесреднее или техническое и профессиональное образование.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необходимых компетенциях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соответствовать типовым квалификационным требованиям административным государственным должностям корпуса "Б"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опыту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соответствовать типовым квалификационным требованиям административным государственным должностям корпуса "Б"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Балыктинского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№_1__от "_03__"_января____2024 года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должности главного специалиста (военный специалист) Балыктинского сельского округа категория Е-G-3, 1 еденица № 03-3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образованию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1.Послевузовское или высшее либо послесреднее или техническое и профессиональное образование.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необходимых компетенциях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соответствовать типовым квалификационным требованиям административным государственным должностям корпуса "Б"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опыту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соответствовать типовым квалификационным требованиям административным государственным должностям корпуса "Б"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Балыктинского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№_1__от "_03__"_января____2024 года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должности главного специалиста (социальный) Балыктинского сельского округа категория Е-G-3, 1 еденица № 03-4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образованию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1.Послевузовское или высшее либо послесреднее или техническое и профессиональное образование.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необходимых компетенциях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соответствовать типовым квалификационным требованиям административным государственным должностям корпуса "Б"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опыту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соответствовать типовым квалификационным требованиям административным государственным должностям корпуса "Б"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Балыктинского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№_1__от "_03__"_января____2024 года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должности главного специалиста (налоговик) Балыктинского сельского округа категория Е-G-3, 1 еденица № 03-5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образованию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1.Послевузовское или высшее либо послесреднее или техническое и профессиональное образование.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необходимых компетенциях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соответствовать типовым квалификационным требованиям административным государственным должностям корпуса "Б"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опыту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соответствовать типовым квалификационным требованиям административным государственным должностям корпуса "Б"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