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0c2d" w14:textId="c540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для административных государственных должностей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Кельтемашатского сельского округа акимата Тюлькубасского района Туркестанской области от 3 января 2024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5 апреля 2023 года "Об утверждении Типовых квалификационных требований к административным государственным должностям корпуса "Б"" №71, РЕШАЮ: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 к административным государственным должностям коммунального государственного учреждения "Аппарат акима Кельтемашатского сельского округа акимата Тюлькубасского района " (6 приложений).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Кельтемашатского сельского округа №45 "Об утверждении квалификационных требований для административных государственных должностей" от 30 мая 2023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М.Бердалиев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Кельтемашатского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№ 1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"03" января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советника акима  кельтемашатского сельского округа Категория Е-G-2, 1 единица №02-0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необходимым компетенциям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Кельтемашатского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№ 1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"03" января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 главного специалиста аппарата акима Кельтемашатского сельского округа  Категория Е-G-3, 1 единица №03-1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необходимым компетенциям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Кельтемашатского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№ 1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"03" января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 главного специалиста аппарата акима Кельтемашатского сельского округа  Категория Е-G-3, 1 единица №03-2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необходимым компетенциям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Кельтемашатского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№ 1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"03" января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 главного специалиста аппарата акима Кельтемашатского сельского округа  Категория Е-G-3, 1 единица №03-3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Бизнес,управление и право (Экономика, Учет и аудит, Финансы, Государственный аудит).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необходимым компетенциям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Кельтемашатского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№ 1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"03" января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 главного специалиста аппарата акима Кельтемашатского сельского округа  Категория Е-G-3, 1 единица №03-4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необходимым компетенциям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Кельтемашатского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№ 1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"03" января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 главного специалиста аппарата акима Кельтемашатского сельского округа  Категория Е-G-3, 1 единица №03-5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Бизнес, управление и право (Право, Международное право, Юриспруденция).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необходимым компетенциям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