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cd25" w14:textId="944c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Восточно-Казахстанского областного акимата от 12 января 2022 года № 6 "Об утверждении положения о государственном учреждении "Аппарат акима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января 2024 года № 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на основании постановления Восточно-Казахстанского областного акимата от 21 декабря 2023 года № 297 "О вопросах мониторинга эффективности управления коммунальным имуществом Восточно-Казахстанской области",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12 января 2022 года № 6 "Об утверждении положения о государственном учреждении "Аппарат акима Восточно-Казахстанской области" следующие изменение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Восточно-Казахстанской области", утвержденном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вторым и третьим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"рассмотрение, согласование и утверждение планов развития подведомственного областного государственного предприятия и отчетов по их исполнению;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и анализа выполнения планов развития подведомственного областного государственного предприятия.";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 (Нургалиев Е.Ж.):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течение пяти рабочих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Нургалиева Е.Ж.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