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5720" w14:textId="5ec5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Усть-Каменогорска от 07 февраля 2023 года № 460 "Об утверждении Положения о государственном учреждении "Отдел внутренней политики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22 января 2024 года № 245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07 февраля 2023 года № 460 "Об утверждении Положения о государственном учреждении "Отдел внутренней политики города Усть-Каменогорска"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города Усть-Каменогорска",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Усть-Каменогорска.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