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45a8" w14:textId="f544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29 декабря 2023 года № 01-03/VIII-17-2 "О бюджете Биржанского сельского округа Зайсанского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мая 2024 года № VIII-23-1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"О бюджете Биржанского сельского округа Зайсанского района на 2024-2026 годы" от 29 декабря 2023 года №01-03/VIII-17-2 следующие изменений: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"Утвердить бюджет Биржанского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- 103 677,7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- 6 087,0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166,0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97 430,7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- 104 977,5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- 1 299,8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1 299,9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1 299,8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мая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VIII-23-1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01-03/VIII-17-2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Биржанского сельского округа на 2024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