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63e4" w14:textId="e5e6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29 декабря 2023 года №01-03/VIII-17-7 "О бюджете Кенсайского сельского округа Зайсанского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марта 2024 года № VIII-21-15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Кенсайского сельского округа Зайсанского района на 2024-2026 годы" от 29 декабря 2023 года №01-03/VIII-17-7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- 79 599,1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- 8 514,0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133,0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70 552,1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- 80 469,6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-870,5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870,5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870,5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"2-1. Используемые остатки бюджетных средств 870,5 тысяч тенге распределить согласно приложению 4 к настоящему решению.";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VIII-21-15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№01-03/VIII-17-7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налогпо доходам,не болагаемых у источника выплаты (по месту осуществления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облагаемый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зем.участками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с районным округом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VIII-21-15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№01-03/VIII-17-7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