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8460" w14:textId="86a8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26 декабря 2023 года № 9/2-VIII "О районном бюджете района Алтай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6 марта 2024 года № 12/2-VIII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районном бюджете района Алтай на 2024-2026 годы" от 26 декабря 2023 года № 9/2-VIII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9567220,0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6632438,0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17552,0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2917230,0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11009722,6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22646,0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44304,0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21658,0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-1465148,6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1465148,6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44304,0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21658,0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1442502,6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9/2-VIII 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-1465148,6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