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d7da0" w14:textId="cbd7d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Курчумского районного маслихата от 26 декабря 2023 года № 15/4-VIІI "О бюджете Балыкшинского сельского округа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Курчумского районного маслихата Восточно-Казахстанской области от 22 апреля 2024 года № 22/5-VIII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Порядок введения в действие настоящего решения см. в </w:t>
      </w:r>
      <w:r>
        <w:rPr>
          <w:rFonts w:ascii="Times New Roman"/>
          <w:b w:val="false"/>
          <w:i w:val="false"/>
          <w:color w:val="ff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Курчумский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Курчумского районного маслихата "О бюджете Балыкшинского сельского округа на 2024-2026 годы" от 26 декабря 2023 года № 15/4-VІII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Балыкшинского сельского округа Курчумского района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доходы - 87530,0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- 3350,0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- 0,0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- 84180,0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- 89254,6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чистое бюджетное кредитование - 0,0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бюджетные кредиты - 0,0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погашение бюджетных кредитов - 0,0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приобретение финансовых активов - 0,0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финансовых активов государства - 0,0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5) дефицит (профицит) бюджета - - 1724,6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- 1724,6 тысяч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поступление займов - 0,0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погашение займов - 0,0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используемые остатки бюджетных средств - 1724,6 тысяч тенге;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остатки бюджетных средств - 1724,6 тысяч тенге.";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решению.".</w:t>
      </w:r>
    </w:p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Курчумского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Бахтияров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апреля 2024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22/5-VIІI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15/4-VII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Балыкшинского сельского округа Курчумского района на 2024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27026,0</w:t>
            </w:r>
          </w:p>
        </w:tc>
      </w:tr>
    </w:tbl>
    <w:bookmarkStart w:name="z3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89254,6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58089,6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58089,6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58089,6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58089,6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-1724,6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