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7b4" w14:textId="243b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правовой статистике и специальным учетам Генеральной прокуратуры Республики Казахстан от 4 июля 2023 года № 92 о/д "Об утверждении положений о территориальных и приравненных к ним органах Комитета по правовой статистике и специальным учетам Генеральной прокуратуры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правовой статистике и специальным учетам Генеральной прокуратуры Республики Казахстан от 21 января 2024 года № 19 о/д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правовой статистике и специальным учетам Генеральной прокуратуры Республики Казахстан от 4 июля 2023 года № 92 о/д "Об утверждении положений о территориальных и приравненных к ним органах Комитета по правовой статистике и специальным учетам Генеральной прокуратуры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правовой статистике и специальным учетам Генеральной прокуратуры Республики Казахстан (далее - Комитет) по городу Астане,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городу Алматы,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городу Шымкенту, утвержденном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области Абай,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Акмолинской области, утвержденном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Актюбинской области, утвержденном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Алматинской области, утвержденном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Атырауской области, утвержденном указанным приказом: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Западно-Казахстанской, утвержденном указанным приказом: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Жамбылской, утвержденном указанным приказом: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области Жетісу, утвержденном указанным приказом: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96"/>
    <w:bookmarkStart w:name="z1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97"/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Карагандинской области, утвержденном указанным приказом: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06"/>
    <w:bookmarkStart w:name="z1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Костанайской области, утвержденном указанным приказом: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15"/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6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17"/>
    <w:bookmarkStart w:name="z16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8"/>
    <w:bookmarkStart w:name="z16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Кызылординской области, утвержденном указанным приказом: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26"/>
    <w:bookmarkStart w:name="z1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7"/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Мангистауской, утвержденном указанным приказом: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35"/>
    <w:bookmarkStart w:name="z18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6"/>
    <w:bookmarkStart w:name="z1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Павлодарской, утвержденном указанным приказом: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39"/>
    <w:bookmarkStart w:name="z1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40"/>
    <w:bookmarkStart w:name="z19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41"/>
    <w:bookmarkStart w:name="z19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42"/>
    <w:bookmarkStart w:name="z19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9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44"/>
    <w:bookmarkStart w:name="z19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5"/>
    <w:bookmarkStart w:name="z19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Северо-Казахстанской области, утвержденном указанным приказом: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48"/>
    <w:bookmarkStart w:name="z2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49"/>
    <w:bookmarkStart w:name="z2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50"/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51"/>
    <w:bookmarkStart w:name="z2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Туркестанской области, утвержденном указанным приказом: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57"/>
    <w:bookmarkStart w:name="z2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58"/>
    <w:bookmarkStart w:name="z2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59"/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60"/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2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62"/>
    <w:bookmarkStart w:name="z22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3"/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области Ұлытау, утвержденном указанным приказом: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66"/>
    <w:bookmarkStart w:name="z22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67"/>
    <w:bookmarkStart w:name="z2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68"/>
    <w:bookmarkStart w:name="z2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69"/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3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71"/>
    <w:bookmarkStart w:name="z23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2"/>
    <w:bookmarkStart w:name="z23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Восточно-Казахстанской области, утвержденном указанным приказом: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75"/>
    <w:bookmarkStart w:name="z2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76"/>
    <w:bookmarkStart w:name="z2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77"/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80"/>
    <w:bookmarkStart w:name="z24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1"/>
    <w:bookmarkStart w:name="z2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Военном департаменте Комитета, утвержденном указанным приказом: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84"/>
    <w:bookmarkStart w:name="z2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85"/>
    <w:bookmarkStart w:name="z25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86"/>
    <w:bookmarkStart w:name="z2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87"/>
    <w:bookmarkStart w:name="z2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5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89"/>
    <w:bookmarkStart w:name="z25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0"/>
    <w:bookmarkStart w:name="z25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 транспорте, утвержденном указанным приказом: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Департамента утверждаются в соответствии с законодательством Республики Казахстан.";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Финансирование деятельности Департамента осуществляется из республиканского бюджета.</w:t>
      </w:r>
    </w:p>
    <w:bookmarkEnd w:id="193"/>
    <w:bookmarkStart w:name="z26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Департамента.";</w:t>
      </w:r>
    </w:p>
    <w:bookmarkEnd w:id="194"/>
    <w:bookmarkStart w:name="z26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End w:id="195"/>
    <w:bookmarkStart w:name="z26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на оперативных совещаниях Департамента результаты деятельности структурных подразделений с определением проблемных участков и путей их разрешения, а также с приглашением представителей субъектов правовой статистики и специальных учетов;";</w:t>
      </w:r>
    </w:p>
    <w:bookmarkEnd w:id="196"/>
    <w:bookmarkStart w:name="z2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подпункт 19)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6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полномочия структурных подразделений Департамента;";</w:t>
      </w:r>
    </w:p>
    <w:bookmarkEnd w:id="198"/>
    <w:bookmarkStart w:name="z26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9"/>
    <w:bookmarkStart w:name="z27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Аппарату Комитета обеспечить:</w:t>
      </w:r>
    </w:p>
    <w:bookmarkEnd w:id="200"/>
    <w:bookmarkStart w:name="z27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на официальное опубликование в Эталонный контрольный банк нормативных правовых актов Республики Казахстан в электронном виде;</w:t>
      </w:r>
    </w:p>
    <w:bookmarkEnd w:id="201"/>
    <w:bookmarkStart w:name="z27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Комитета;</w:t>
      </w:r>
    </w:p>
    <w:bookmarkEnd w:id="202"/>
    <w:bookmarkStart w:name="z27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на казахском и русском языках в территориальные и приравненные к ним органы Комитета для принятия необходимых мер, вытекающих из настоящего приказа.</w:t>
      </w:r>
    </w:p>
    <w:bookmarkEnd w:id="203"/>
    <w:bookmarkStart w:name="z27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Начальникам территориальных и приравненных к ним органов Комитета в установленном законодательном порядке обеспечить:</w:t>
      </w:r>
    </w:p>
    <w:bookmarkEnd w:id="204"/>
    <w:bookmarkStart w:name="z27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205"/>
    <w:bookmarkStart w:name="z27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приведение своих актов в соответствие с настоящим приказом.</w:t>
      </w:r>
    </w:p>
    <w:bookmarkEnd w:id="206"/>
    <w:bookmarkStart w:name="z27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Контроль за исполнением настоящего приказа возложить на Аппарат Комитета.</w:t>
      </w:r>
    </w:p>
    <w:bookmarkEnd w:id="207"/>
    <w:bookmarkStart w:name="z27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приказ вступает в силу со дня его подписания.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