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98143" w14:textId="f0981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8 июля 2022 года № 134 "Об утверждении Положения государственного учреждения "Управление энергетики и жилищно-коммунального хозяйства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16 февраля 2024 года № 36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октября 2021 года №718 "Об определении уполномоченных органов, осуществляющих государственный контроль и надзор за соблюдением требований соответствующих технических регламентов, определенных Правительством Республики Казахстан, на стадиях жизненного цикла продукции и признании утратившим силу постановления Правительства Республики Казахстан от 17 мая 2019 года №296 "Об определении уполномоченного органа по обеспечению государственного контроля (надзора) за соблюдением требований технических регламентов" акимат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8 июля 2022 года №134 "Об утверждении Положения государственного учреждения "Управление энергетики и жилищно-коммунального хозяйства Западно-Казахстанской области"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энергетики и жилищно-коммунального хозяйства Западно-Казахстанской области"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энергетики и жилищно-коммунального хозяйства Западно-Казахстанской области" в установленном законодательством Республики Казахстан порядке обеспечить принятие иных мер вытекающих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Западно-Казахстанской области К.Ш.Айтмухамбетова.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"8" июля 2022 года №134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энергетики и жилищно-коммунального хозяйства Западно-Казахстанской области"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энергетики и жилищно-коммунального хозяйства Западно-Казахстанской области" (далее-Управление) является государственным органом Республики Казахстан, осуществляющим руководство в сфере энергетики, жилищно-коммунального хозяйства Западно-Казахстанской области.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ведомств не имеет.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действующим законодательством.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индекс 090000, Западно-Казахстанская область, город Уральск, улица Х.Чурина, 116.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Управления.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местного бюджета.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Управления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функций в сфере энергетики, жилищно-коммунального хозяйства на территории Западно-Казахстанской области.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подготовку и представлять акимату и акиму области предложения и проекты постановлений и решений по выполнению поставленных перед Управлением задач;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 и иных организаций необходимую информацию и материалы для выполнения задач, возложенных на Управление;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 и иные юридические сделки в пределах своей компетенции;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предприятий, организаций и учреждений энергетики, коммунального хозяйства, предприятий-услугодателей;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и реализации программ энергосбережения, развития и модернизации электроэнергетики и жилищно-коммунального хозяйства;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мониторинга по подготовке производственных и социальных комплексов области к отопительному сезону и состояния жилищного фонда;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координационной деятельности между потребителями коммунальных услуг и предприятиями – услугодателями;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Содействие в обеспечении безопасного, надежного и стабильного функционирования электроэнергетического комплекса в области;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работы по мониторингу цен на горюче-смазочные материалы;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работы по поставкам в область сжиженного нефтяного газа;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 за проведением ежедневного мониторинга по сжиженному нефтяному газу области и предоставление ежемесячного отчета по потребляемым объемам;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проведение совместной работы по вопросам энергосбережения и повышения энергоэффективности;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проведение работы по вопросам Концепции по переходу Республики Казахстан к "ЗелҰной экономике";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Реализация целевых государственных программ по развитию альтернативных источников энергии;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Реализация шагов третьего направления Плана нации -100 конкретных шагов, шаг 51. "Укрупнение региональных электросетевых компаний (РЭК)";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Координация деятельности предприятий энергетического комплекса в рамках подготовки к отопительному сезону и участие в выдаче паспорта готовности энергопроизводящими, энергопередающими организациям;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проведении работ по реализации программы "План развития Западно-Казахстанской области на 2021-2025 годы";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Реализация мероприятий по программе "Ауыл ел бесігі";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Представление годовой информации по оценке деятельности местных исполнительных органов по вопросам энергосбережения и повышения энергоэффективности;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Формирование перечня субъектов государственного энергетического реестра области;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Рассмотрение и предоставление заключения по инвестиционным программам энергопредприятий области.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Сбор и составление энергетического баланса области по месяцам и по итогам года.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работ с энергоснабжающими организациями региона.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Курировать вопросы энергопередающей организации ТОО "Западно-Казахстанская региональная электрическая компания";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Контроль за исполнением графиков капитальных и текущих ремонтов энергопередающих организаций области;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Реализация пункта 82 "Комплексного плана социально-экономического развития Западно-Казахстанской области на 2022-2025 годы" и предоставление отчетов;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Реализация проектов в рамках бюджетной программы 041 "Развитие тепло-электроэнергетической системы";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Участие в проведении работ по формированию "Программы развития электрических сетей и генерирующих мощностей по Западно-Казахстанской области и г.Уральск";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контроля за подготовкой и осуществлением ремонтно-восстановительных работ по тепловым сетям и их функционирования в осенне-зимний период;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Представление субсидии вододателям на питьевую воду в рамках бюджетной программы 032 "Субсидирование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водоснабжения";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Проведение мониторинга безопасной эксплуатации машин и оборудования, лифтов и устройств безопасности лифтов на объектах социальной инфраструктуры;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Проведение мониторинга безопасной эксплуатации аттракционов и оборудования для детских игровых площадок;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мониторинга работ коммунальных предприятий, социальных объектов и МЖД по подготовке и прохождению отопительного сезона;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выдача паспортов готовности отопительных котельных всех мощностей и тепловых сетей (магистральных, внутриквартальных) к работе в осенне-зимних условиях;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Мониторинг требований по проектированию и строительству к магистральным трубопроводам для транспортирования жидких и газообразных углеводородов.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Мониторинг безопасной эксплуатации оборудования, работающего под избыточным давлением, на объектах социальной инфраструктуры.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проведение профилактических дезинсекций и дератизаций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мониторинга по принимаемым мерам в сфере жилищного хозяйства и жилищного фонда ЗКО, организация проведения энергетического аудита по многоквартирным жилым домам;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мониторинга по инвентаризации очередников состоящих в очереди на получения жилища из коммунального жилищного фонда;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реализация направленная на газификацию сельских населенных пунктов по программе "Газификация населенных пунктов".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Сбор информации о состоянии и принимаемых мерах в сфере жилищного хозяйства по Западно-Казахстанской области (о количестве многоквартирных жилых домов и аварийных домов, о состоянии лифтов и тд.), проведение мониторинга, составление и предоставление отчетов в Комитет по делам строительства и жилищно-коммунального хозяйства Министерство индустрии и инфраструктурного развития Республики Казахстан.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Сбор информации о количестве граждан состоящих на учете нуждающихся в жилище из коммунального жилищного фонда, о количестве граждан получивших жилье, о количестве жилищ, находящихся в найме у граждан, о количестве оказанной жилищной помощи гражданам и т.д., проведение мониторинга, составление и предоставление отчетов в Комитет по делам строительства и жилищно-коммунального хозяйства Министерство индустрии и инфраструктурного развития Республики Казахстан.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проведение работ по выдаче жилищных сертификатов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строительства недостающей инфроструктуры для субъектов малого и среднего бизнеса в рамках Национального проекта по развитию предпринимательства на 2021-2025 годы</w:t>
      </w:r>
    </w:p>
    <w:bookmarkEnd w:id="70"/>
    <w:bookmarkStart w:name="z7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Управления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Управления осуществляется первым руководителем, который несет персональную ответственность за выполнение возложенных на Управлений задач и осуществление им своих функций.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Управления назначается на должность и освобождается от должности акимом Западно-Казахстанской области в порядке установленном законодательством Республики Казахстан.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Управления имеет заместителей, которые назначаются на должности и освобождаются от должностей в соответствии законодательством Республики Казахстан.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Управления.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несет персональную ответственность за выполнение возложенных на Управление задач и осуществление им своих функций;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заместителей, руководителей отделов и сотрудников Управления;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 работы по борьбе с коррупцией и несет персональную ответственность за работу в этом направлении;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действующим законодательством назначает на должности и освобождает от должностей сотрудников Управления;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законодательном порядке мотивирует, оказывает материальную помощь, налагает дисциплинарные взыскания на сотрудников Управления;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об отделах и должностные инструкции работников Управления;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издает приказы, дает указания, подписывает служебную документацию;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Управление в государственных органах и иных организациях;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ведет работы по реализации гендерной политики и самостоятельно отвечает за работу в этом направлении;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установленном порядке решает финансово-экономические и хозяйственные вопросы, ведет контроль по эффективному и целевому освоению бюджетных средств;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своих заместителей в соответствии с действующим законодательством.</w:t>
      </w:r>
    </w:p>
    <w:bookmarkEnd w:id="87"/>
    <w:bookmarkStart w:name="z96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Управлением, относится к коммунальной собственности.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2"/>
    <w:bookmarkStart w:name="z101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Управления осуществляются в соответствии с законодательством Республики Казахстан.</w:t>
      </w:r>
    </w:p>
    <w:bookmarkEnd w:id="9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