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658d7" w14:textId="ef658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Западно-Казахстанского областного маслихата от 14 декабря 2023 года № 8-1 "Об областном бюджете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Западно-Казахстанского областного маслихата от 26 апреля 2024 года № 11-1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Западно-Казахстанский областной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"Об областном бюджете на 2024-2026 годы" от 14 декабря 2023 года № 8-1 (зарегистрировано в Реестре государственной регистрации нормативных правовых актов под № 190 163)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областной бюджет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2024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412 498 047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100 422 155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1 231 063 тысячи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тысячи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310 844 827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427 248 513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35 691 071 тысяча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46 867 491 тысяча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11 176 420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1 999 290 тысяч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1 999 290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- 52 440 827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52 440 827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41 428 707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9 735 128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20 747 248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Учесть в областном бюджете на 2024 год поступления трансфертов из районных (городов областного значения) бюджетов в общей сумме 2 891 387 тысяч тенге.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из районных (городов областного значения) бюджетов осуществляется на основании Постановления акимата Западно-Казахстанской области.";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Учесть в областном бюджете на 2024 год поступления от выпуска государственных ценных бумаг, выпускаемых местным исполнительным органом области в сумме 23 154 119 тысяч тенге.";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Учесть, что в областном бюджете на 2024 год предусмотрены целевые трансферты на развитие и целевые текущие трансферты районным (города областного значения) бюджетам, выделяемые за счет средств областного бюджета в общей сумме 33 758 455 тысяч тенге, в том числе: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26 455 805 тысяч тенге – целевые текущие трансферты;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7 302 650 тысяч тенге – целевые трансферты на развитие.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районным (города областного значения) бюджетам осуществляется на основании постановления акимата Западно-Казахстанской области.";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"13.Утвердить резерв местного исполнительного органа области на 2024 год в размере 5 505 000 тысяч тенге.";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М.Мукаев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апреля 2024 года №11-1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2023 года №8-1</w:t>
            </w:r>
          </w:p>
        </w:tc>
      </w:tr>
    </w:tbl>
    <w:bookmarkStart w:name="z4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2024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412 498 047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100 422 155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50 303 352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9 916 811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40 386 541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49 349 190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49 349 190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310 844 827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2 891 387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2 891 387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307 953 440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307 953 440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427 248 513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5 025 099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3 809 930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3 109 506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бюджета, управления коммунальной собственностью и бюджетного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государственным закупкам и коммунальной собственности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стратегии и экономического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3 106 849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2 858 766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 и гражданской защиты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12 481 014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12 481 014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10 976 514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1 872 463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органов внутренних 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209 916 165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30 587 592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30 587 592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23 159 752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7 427 840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155 521 780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126 724 647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3 177 372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7 459 630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81 660 712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31 645 136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20 900 575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начального, основного среднего и общего среднего образования в рамках пилотного национального проекта "Комфортная школа"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19 212 771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7 896 558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6 787 770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13 957 901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13 235 175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13 235 175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8 838 118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8 838 118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государственных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за высокие показатели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2 421 301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13 518 801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4 141 632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1 869 948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1 667 603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1 667 603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1 667 603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дополнительного объема медицинской помощи, включающий медицинскую помощь субъектами здравоохранения, оказание услуг Call-центрами и прочие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7 397 490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7 397 490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6 196 471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20 942 402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9 935 497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6 557 086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лиц с инвалидностью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2 182 195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лиц с инвалидностью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 с инвалидностью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трудовой мобильности и карьерных центров по социальной поддержке граждан по вопросам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работодателя на создание специальных рабочих мест для трудоустройства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2 761 740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2 761 740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6 230 149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6 230 149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6 057 324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4 776 756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4 582 320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Развитие системы квалификаций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бюджетных кредитов для содействия предпринимательской инициативе молодежи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3 964 321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7 022 933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отдельным категориям граждан за жилище, арендуемое в частном жилищном фонде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6 867 538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6 866 038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4 206 156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12 135 324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4 529 621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4 529 621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4 129 975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4 129 975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3 514 399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цифровых технологий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 и проектного управления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государственного учреждения "Центр информационных технологий"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затрат субъектов предпринимательства при строительстве, реконструкции объектов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затрат по приобретению автомобильных транспортных средств вместимостью более восьми мест для сидения, исключая место водителя, субъектам предпринимательства, осуществляющим туристскую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части затрат субъектов предпринимательства на содержание санитарно-гигиенических узлов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 и архивного дела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общественного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5 511 863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5 511 863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47 475 919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41 222 014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37 647 496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производства приоритетных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12 237 325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7 473 026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15 424 253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3 574 518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2 740 937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ветеринарной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рыбного хозяйства,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аквакультуры (рыбоводства), а также племенного рыбоводства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3 712 987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3 712 987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природоохранных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содержание безнадзорных и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безнадзорных и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 и стерилизация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19 284 275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19 284 275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19 203 530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4 092 133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14 749 642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45 655 012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21 365 051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21 365 051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11 377 243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8 537 808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24 289 961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24 289 961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20 407 256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9 269 867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2 715 361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2 715 361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субъектов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субъектов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2 403 145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субъектов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субъектам предпринимательства для реализации бизнес-идей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6 554 506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5 575 034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13 868 372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13 868 372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13 868 372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11 541 942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35 691 071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46 867 491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предпринимательской инициативе молодежи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29 472 137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29 472 137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28 592 903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20 394 893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приобретение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8 198 010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16 055 354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предоставление микрокредитов сельскому населению для масштабирования проекта по повышению доходов сельского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инвестиционных проектов в агропромышленном комплексе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3 136 354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стратегии и экономического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3 136 354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3 136 354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11 176 420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11 176 420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11 176 420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1 999 290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1 999 290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1 999 290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1 999 290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1 999 290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1 999 290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-52 440 827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52 440 827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41 428 707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41 428 707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23 154 119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18 274 588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9 735 128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9 735 128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9 735 128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5 504 529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4 230 599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20 747 248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20 747 248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20 747 248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