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f128" w14:textId="99df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26 марта 2024 года № 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и на основании протокола внепланового заседания комиссии по предупреждению и ликвидации чрезвычайных ситуаций при акимате города Уральск от 26 марта 2024 года №01-003-05/18,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городе Уральск Западно 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жилищно-коммунального хозяйства, пассажирского транспорта и автомобильных дорог города Уральска" провести обследование пострадавших объектов.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