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6b27" w14:textId="cd26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2023 года № 8-3 "О бюджете поселка Зачаганск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марта 2024 года № 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Зачаганск на 2024-2026 годы" от 27 декабря 2023 года №8-3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Зачаганск города Уральск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2 777 138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296 649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2 476 326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2 807 785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-30 647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30 647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30 647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 № 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2 807 785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