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c695" w14:textId="8f7c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округов, прибывшим для работы и проживания в сельские населенные пункты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28 февраля 2024 года № 13-2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под №9946),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под №32927),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округов, прибывшим для работы и проживания в сельские населенные пункты Акжаикского района, за исключением государственных служащих, занимающих руководящие должности, работающих и проживающих в сельских населенных пунктах, на 2024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