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2540" w14:textId="d022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27 декабря 2023 года № 10-12 "О бюджете Приурального сельского округа Бурлинского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18 марта 2024 года № 12-12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 декабря 2023 года № 10-12 "О бюджете Приурального сельского округа Бурлинского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Приурального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57 328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9 241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47 737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58 460,5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- 132,5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1 132,5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1 132,5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12-12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10-12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