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476e" w14:textId="45a4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27 декабря 2023 года № 10-12 "О бюджете Приурального сельского округа Бурлинского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июня 2024 года № 16-12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 декабря 2023 года № 10-12 "О бюджете Приурального сельского округа Бурлинского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Приурального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61 385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50 694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62 517,5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- 1 132,5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1 132,5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1 132,5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2024 года № 16-12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