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a13a" w14:textId="370a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2023 года № 14-4 "О бюджете Жангалинского сельского округа Жангалинского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 июня 2024 года № 18-4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Жангалинского сельского округа Жангалинского района на 2024-2026 годы" от 27 декабря 2023 года № 14-4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107 294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32 607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74 294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123 132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-15 838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15 838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15 838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2024 года № 18-4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14-4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2024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