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e68d" w14:textId="4bee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мая 2024 года № 17-12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"Типовыми правилами проведения раздельных сходов местного сообщества"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17-12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типовой порядок проведения раздельных сходов местного сообщества жителей села, поселка, сельского округа.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жителей сел Жангалинского сельского округа 7 представителей;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жителей сел Мастексайского сельского округа 5 представителей;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жителей сел Жанаказанского сельского округа 5 представителей;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жителей сел Жанажолского сельского округа 5 представителей;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жителей сел Кызылобинского сельского округа 5 представителей;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жителей сел Пятимарского сельского округа 5 представителей;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жителей сел Брликского сельского округа 5 представителей;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жителей сел Копжасарского сельского округа 5 представителей;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жителей сел С.Мендешевского сельского округа 5 представителей;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