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a7a7" w14:textId="207a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27 декабря 2023 года № 15-6 "О бюджете Борсинского сельского округа Жанибекского района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11 марта 2024 года № 17-4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декабря 2023 года № 15-6 "О бюджете Борсинского сельского округа Жанибекского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Борсинского сельского округа Жанибекского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56 596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–55 312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57 488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-892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892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 17-4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2024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