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1d16" w14:textId="1a31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27 декабря 2023 года № 15-8 "О бюджете Жанибекского сельского округа Жанибекского района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24 мая 2024 года № 20-4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27 декабря 2023 года №15-8 "О бюджете Жанибекского сельского округа Жанибекского района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Жанибекского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139 568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49 941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89 627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147 089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-7 521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7 521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7 521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№15-8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2024 год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 из районного (города областного значения)бюджета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