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e4d65" w14:textId="26e4d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21 декабря 2023 года № 10-4 "О бюджете сельского округа Байқоныс района Бәйтерек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5 марта 2024 года № 12-4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21 декабря 2023 года № 10-4 "О бюджете сельского округа Байқоныс района Бәйтерек на 2024-2026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сельского округа Байқоныс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88 502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29 945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58 557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102 791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- 14 289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 14 289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14 289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10-4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Байқоныс на 2024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102 791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- 14 289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