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d8840" w14:textId="c3d88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21 декабря 2023 года № 10-6 "О бюджете сельского округа Белес района Бәйтерек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5 марта 2024 года № 12-6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21 декабря 2023 года № 10-6 "О бюджете сельского округа Белес района Бәйтерек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сельского округа Белес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57 165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6 932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50 217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75 510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- 18 345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 18 345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–18 345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2024 года № 12-6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 10-6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Белес на 2024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- 18 345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