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2d0b" w14:textId="9402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21 декабря 2023 года № 10-9 "О бюджете сельского округа Егіндібұлақ района Бәйтерек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марта 2024 года № 12-9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 10-9 "О бюджете сельского округа Егіндібұлақ района Бәйтерек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сельского округа Егіндібұлақ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40 660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1 541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39 090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41 716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- 1 054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1 054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1 056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 № 12-9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Егіндібұлақ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