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bc05" w14:textId="89bb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10-10 "О бюджете Зеленовского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10-10 "О бюджете Зеленовского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Зеленовского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81 035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85 603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- 4 568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4 568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85 603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