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ed9d" w14:textId="859e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10-12 "О бюджете сельского округа Құрманғазы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10-12 "О бюджете сельского округа Құрманғазы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сельского округа Құрманғазы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43 337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45 030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- 1 693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1 693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2024 год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