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6977" w14:textId="e9969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21 декабря 2023 года № 10-15 "О бюджете Мичуринского сельского округа района Бәйтерек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5 марта 2024 года № 12-15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21 декабря 2023 года № 10-15 "О бюджете Мичуринского сельского округа района Бәйтерек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Мичуринского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132 241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131 536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0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197 785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- 65 544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65 544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65 544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2024 года № 12-15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10-15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197 785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