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e831" w14:textId="208e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10-21 "О бюджете сельского округа Шалғай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10-21 "О бюджете сельского округа Шалғай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Шалғай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53 423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50 813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54 704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1 281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1 281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