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d7ee" w14:textId="aedd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 "О бюджете Казталовского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маслихатаКазталовского района от 27 декабря 2023 года № 12 - 1 "О бюджете Казталовского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Казталовского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123 432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32 142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91 250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126 865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- 3 433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3 433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3 433 тысячи тенге;"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